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9E" w:rsidRPr="005F1A44" w:rsidRDefault="005F1A44" w:rsidP="00974A50">
      <w:pPr>
        <w:spacing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5F1A44">
        <w:rPr>
          <w:rFonts w:ascii="Segoe UI" w:hAnsi="Segoe UI" w:cs="Segoe UI"/>
          <w:b/>
          <w:sz w:val="28"/>
          <w:szCs w:val="28"/>
        </w:rPr>
        <w:t xml:space="preserve">KCOVRS </w:t>
      </w:r>
      <w:r w:rsidR="000F4267">
        <w:rPr>
          <w:rFonts w:ascii="Segoe UI" w:hAnsi="Segoe UI" w:cs="Segoe UI"/>
          <w:b/>
          <w:sz w:val="28"/>
          <w:szCs w:val="28"/>
        </w:rPr>
        <w:t xml:space="preserve">DOCUMENT CHECKLIST </w:t>
      </w:r>
    </w:p>
    <w:p w:rsidR="00D71C9E" w:rsidRPr="005F1A44" w:rsidRDefault="00D71C9E" w:rsidP="00311990">
      <w:pPr>
        <w:spacing w:line="360" w:lineRule="auto"/>
        <w:jc w:val="both"/>
        <w:rPr>
          <w:rFonts w:ascii="Segoe UI" w:hAnsi="Segoe UI" w:cs="Segoe UI"/>
          <w:color w:val="2F2F2F"/>
          <w:sz w:val="18"/>
          <w:szCs w:val="18"/>
        </w:rPr>
      </w:pPr>
      <w:r w:rsidRPr="005F1A44">
        <w:rPr>
          <w:rFonts w:ascii="Segoe UI" w:hAnsi="Segoe UI" w:cs="Segoe UI"/>
          <w:noProof/>
          <w:color w:val="2F2F2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1312A">
                              <w:rPr>
                                <w:b/>
                                <w:sz w:val="24"/>
                              </w:rPr>
                              <w:t>RENEWAL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" fillcolor="black [3215]" stroked="f" strokeweight="1pt">
                <v:textbox>
                  <w:txbxContent>
                    <w:p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B1312A">
                        <w:rPr>
                          <w:b/>
                          <w:sz w:val="24"/>
                        </w:rPr>
                        <w:t>RENEWAL DOCUMENTs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990" w:rsidRPr="005F1A44" w:rsidRDefault="00311990" w:rsidP="00311990">
      <w:pPr>
        <w:spacing w:line="360" w:lineRule="auto"/>
        <w:jc w:val="both"/>
        <w:rPr>
          <w:rFonts w:ascii="Segoe UI" w:hAnsi="Segoe UI" w:cs="Segoe UI"/>
          <w:color w:val="2F2F2F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5F1A44" w:rsidTr="00311990">
        <w:trPr>
          <w:jc w:val="center"/>
        </w:trPr>
        <w:sdt>
          <w:sdtPr>
            <w:rPr>
              <w:rFonts w:ascii="Segoe UI" w:hAnsi="Segoe UI" w:cs="Segoe UI"/>
              <w:color w:val="2F2F2F"/>
              <w:sz w:val="16"/>
              <w:szCs w:val="16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875626" w:rsidRDefault="000A7CCA" w:rsidP="00F823AD">
                <w:pPr>
                  <w:spacing w:line="480" w:lineRule="auto"/>
                  <w:jc w:val="center"/>
                  <w:rPr>
                    <w:rFonts w:ascii="Segoe UI" w:hAnsi="Segoe UI" w:cs="Segoe UI"/>
                    <w:color w:val="2F2F2F"/>
                    <w:sz w:val="16"/>
                    <w:szCs w:val="16"/>
                  </w:rPr>
                </w:pPr>
                <w:r w:rsidRPr="00875626">
                  <w:rPr>
                    <w:rFonts w:ascii="Segoe UI Symbol" w:eastAsia="MS Gothic" w:hAnsi="Segoe UI Symbol" w:cs="Segoe UI Symbol"/>
                    <w:color w:val="2F2F2F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875626" w:rsidRDefault="009D69F9" w:rsidP="00F823AD">
            <w:pPr>
              <w:spacing w:line="480" w:lineRule="auto"/>
              <w:rPr>
                <w:rFonts w:ascii="Segoe UI" w:hAnsi="Segoe UI" w:cs="Segoe UI"/>
                <w:color w:val="2F2F2F"/>
                <w:sz w:val="16"/>
                <w:szCs w:val="16"/>
              </w:rPr>
            </w:pP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Proof of Insurance </w:t>
            </w:r>
          </w:p>
        </w:tc>
      </w:tr>
      <w:tr w:rsidR="00311990" w:rsidRPr="005F1A44" w:rsidTr="00311990">
        <w:trPr>
          <w:jc w:val="center"/>
        </w:trPr>
        <w:sdt>
          <w:sdtPr>
            <w:rPr>
              <w:rFonts w:ascii="Segoe UI" w:hAnsi="Segoe UI" w:cs="Segoe UI"/>
              <w:color w:val="2F2F2F"/>
              <w:sz w:val="16"/>
              <w:szCs w:val="16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875626" w:rsidRDefault="00F823AD" w:rsidP="00F823AD">
                <w:pPr>
                  <w:spacing w:line="480" w:lineRule="auto"/>
                  <w:jc w:val="center"/>
                  <w:rPr>
                    <w:rFonts w:ascii="Segoe UI" w:hAnsi="Segoe UI" w:cs="Segoe UI"/>
                    <w:color w:val="2F2F2F"/>
                    <w:sz w:val="16"/>
                    <w:szCs w:val="16"/>
                  </w:rPr>
                </w:pPr>
                <w:r w:rsidRPr="00875626">
                  <w:rPr>
                    <w:rFonts w:ascii="Segoe UI Symbol" w:eastAsia="MS Gothic" w:hAnsi="Segoe UI Symbol" w:cs="Segoe UI Symbol"/>
                    <w:color w:val="2F2F2F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617C7F" w:rsidRPr="00875626" w:rsidRDefault="00617C7F" w:rsidP="00F823AD">
            <w:pPr>
              <w:spacing w:line="480" w:lineRule="auto"/>
              <w:rPr>
                <w:rFonts w:ascii="Segoe UI" w:hAnsi="Segoe UI" w:cs="Segoe UI"/>
                <w:color w:val="2F2F2F"/>
                <w:sz w:val="16"/>
                <w:szCs w:val="16"/>
              </w:rPr>
            </w:pP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MCS-150 Update </w:t>
            </w:r>
            <w:r w:rsidR="00B1312A">
              <w:rPr>
                <w:rFonts w:ascii="Segoe UI" w:hAnsi="Segoe UI" w:cs="Segoe UI"/>
                <w:color w:val="2F2F2F"/>
                <w:sz w:val="16"/>
                <w:szCs w:val="16"/>
              </w:rPr>
              <w:t>(DOT must be updated every two years and in good standing)</w:t>
            </w: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 </w:t>
            </w:r>
          </w:p>
        </w:tc>
      </w:tr>
      <w:tr w:rsidR="00311990" w:rsidRPr="005F1A44" w:rsidTr="00311990">
        <w:trPr>
          <w:jc w:val="center"/>
        </w:trPr>
        <w:sdt>
          <w:sdtPr>
            <w:rPr>
              <w:rFonts w:ascii="Segoe UI" w:hAnsi="Segoe UI" w:cs="Segoe UI"/>
              <w:color w:val="2F2F2F"/>
              <w:sz w:val="16"/>
              <w:szCs w:val="16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311990" w:rsidRPr="00875626" w:rsidRDefault="00F823AD" w:rsidP="00F823AD">
                <w:pPr>
                  <w:spacing w:line="480" w:lineRule="auto"/>
                  <w:jc w:val="center"/>
                  <w:rPr>
                    <w:rFonts w:ascii="Segoe UI" w:hAnsi="Segoe UI" w:cs="Segoe UI"/>
                    <w:color w:val="2F2F2F"/>
                    <w:sz w:val="16"/>
                    <w:szCs w:val="16"/>
                  </w:rPr>
                </w:pPr>
                <w:r w:rsidRPr="00875626">
                  <w:rPr>
                    <w:rFonts w:ascii="Segoe UI Symbol" w:eastAsia="MS Gothic" w:hAnsi="Segoe UI Symbol" w:cs="Segoe UI Symbol"/>
                    <w:color w:val="2F2F2F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311990" w:rsidRPr="00875626" w:rsidRDefault="00617C7F" w:rsidP="00F823AD">
            <w:pPr>
              <w:spacing w:line="480" w:lineRule="auto"/>
              <w:rPr>
                <w:rFonts w:ascii="Segoe UI" w:hAnsi="Segoe UI" w:cs="Segoe UI"/>
                <w:color w:val="2F2F2F"/>
                <w:sz w:val="16"/>
                <w:szCs w:val="16"/>
              </w:rPr>
            </w:pP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HVUT-2290 Form (for Vehicles over 54,000lbs or more) </w:t>
            </w:r>
          </w:p>
        </w:tc>
      </w:tr>
      <w:tr w:rsidR="00617C7F" w:rsidRPr="005F1A44" w:rsidTr="00311990">
        <w:trPr>
          <w:jc w:val="center"/>
        </w:trPr>
        <w:sdt>
          <w:sdtPr>
            <w:rPr>
              <w:rFonts w:ascii="Segoe UI" w:hAnsi="Segoe UI" w:cs="Segoe UI"/>
              <w:color w:val="2F2F2F"/>
              <w:sz w:val="16"/>
              <w:szCs w:val="16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617C7F" w:rsidRPr="00875626" w:rsidRDefault="00617C7F" w:rsidP="00617C7F">
                <w:pPr>
                  <w:spacing w:line="480" w:lineRule="auto"/>
                  <w:jc w:val="center"/>
                  <w:rPr>
                    <w:rFonts w:ascii="Segoe UI" w:hAnsi="Segoe UI" w:cs="Segoe UI"/>
                    <w:color w:val="2F2F2F"/>
                    <w:sz w:val="16"/>
                    <w:szCs w:val="16"/>
                  </w:rPr>
                </w:pPr>
                <w:r w:rsidRPr="00875626">
                  <w:rPr>
                    <w:rFonts w:ascii="Segoe UI Symbol" w:eastAsia="MS Gothic" w:hAnsi="Segoe UI Symbol" w:cs="Segoe UI Symbol"/>
                    <w:color w:val="2F2F2F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617C7F" w:rsidRPr="00875626" w:rsidRDefault="00617C7F" w:rsidP="00617C7F">
            <w:pPr>
              <w:spacing w:line="480" w:lineRule="auto"/>
              <w:rPr>
                <w:rFonts w:ascii="Segoe UI" w:hAnsi="Segoe UI" w:cs="Segoe UI"/>
                <w:color w:val="2F2F2F"/>
                <w:sz w:val="16"/>
                <w:szCs w:val="16"/>
              </w:rPr>
            </w:pP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Unified Carrier Registration UCR (Interstate and over 26,000lbs) </w:t>
            </w:r>
          </w:p>
        </w:tc>
      </w:tr>
      <w:tr w:rsidR="00B1312A" w:rsidRPr="005F1A44" w:rsidTr="00311990">
        <w:trPr>
          <w:jc w:val="center"/>
        </w:trPr>
        <w:sdt>
          <w:sdtPr>
            <w:rPr>
              <w:rFonts w:ascii="Segoe UI" w:hAnsi="Segoe UI" w:cs="Segoe UI"/>
              <w:color w:val="2F2F2F"/>
              <w:sz w:val="16"/>
              <w:szCs w:val="16"/>
            </w:rPr>
            <w:id w:val="-20069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B1312A" w:rsidRDefault="00B1312A" w:rsidP="00617C7F">
                <w:pPr>
                  <w:spacing w:line="480" w:lineRule="auto"/>
                  <w:jc w:val="center"/>
                  <w:rPr>
                    <w:rFonts w:ascii="Segoe UI" w:hAnsi="Segoe UI" w:cs="Segoe UI"/>
                    <w:color w:val="2F2F2F"/>
                    <w:sz w:val="16"/>
                    <w:szCs w:val="16"/>
                  </w:rPr>
                </w:pPr>
                <w:r w:rsidRPr="00875626">
                  <w:rPr>
                    <w:rFonts w:ascii="Segoe UI Symbol" w:eastAsia="MS Gothic" w:hAnsi="Segoe UI Symbol" w:cs="Segoe UI Symbol"/>
                    <w:color w:val="2F2F2F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B1312A" w:rsidRDefault="00B1312A" w:rsidP="00617C7F">
            <w:pPr>
              <w:spacing w:line="480" w:lineRule="auto"/>
              <w:rPr>
                <w:rFonts w:ascii="Segoe UI" w:hAnsi="Segoe UI" w:cs="Segoe UI"/>
                <w:color w:val="2F2F2F"/>
                <w:sz w:val="16"/>
                <w:szCs w:val="16"/>
              </w:rPr>
            </w:pPr>
            <w:r>
              <w:rPr>
                <w:rFonts w:ascii="Segoe UI" w:hAnsi="Segoe UI" w:cs="Segoe UI"/>
                <w:color w:val="2F2F2F"/>
                <w:sz w:val="16"/>
                <w:szCs w:val="16"/>
              </w:rPr>
              <w:t xml:space="preserve">Signed Renewal Invoice </w:t>
            </w:r>
          </w:p>
        </w:tc>
      </w:tr>
    </w:tbl>
    <w:p w:rsidR="00875626" w:rsidRDefault="00875626" w:rsidP="000F6C90">
      <w:pPr>
        <w:rPr>
          <w:sz w:val="18"/>
          <w:szCs w:val="18"/>
        </w:rPr>
      </w:pPr>
    </w:p>
    <w:p w:rsidR="00875626" w:rsidRDefault="00875626" w:rsidP="000F6C90">
      <w:pPr>
        <w:rPr>
          <w:sz w:val="18"/>
          <w:szCs w:val="18"/>
        </w:rPr>
      </w:pPr>
    </w:p>
    <w:p w:rsidR="00875626" w:rsidRDefault="00875626" w:rsidP="000F6C90">
      <w:pPr>
        <w:rPr>
          <w:sz w:val="18"/>
          <w:szCs w:val="18"/>
        </w:rPr>
      </w:pPr>
    </w:p>
    <w:p w:rsidR="00935DD1" w:rsidRPr="000A7CCA" w:rsidRDefault="00935DD1" w:rsidP="000A7CCA"/>
    <w:sectPr w:rsidR="00935DD1" w:rsidRPr="000A7CCA" w:rsidSect="001A2376"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E8" w:rsidRDefault="005F18E8" w:rsidP="008F1194">
      <w:pPr>
        <w:spacing w:after="0" w:line="240" w:lineRule="auto"/>
      </w:pPr>
      <w:r>
        <w:separator/>
      </w:r>
    </w:p>
  </w:endnote>
  <w:endnote w:type="continuationSeparator" w:id="0">
    <w:p w:rsidR="005F18E8" w:rsidRDefault="005F18E8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E8" w:rsidRDefault="005F18E8" w:rsidP="008F1194">
      <w:pPr>
        <w:spacing w:after="0" w:line="240" w:lineRule="auto"/>
      </w:pPr>
      <w:r>
        <w:separator/>
      </w:r>
    </w:p>
  </w:footnote>
  <w:footnote w:type="continuationSeparator" w:id="0">
    <w:p w:rsidR="005F18E8" w:rsidRDefault="005F18E8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44"/>
    <w:rsid w:val="000048CB"/>
    <w:rsid w:val="000A7CCA"/>
    <w:rsid w:val="000F4267"/>
    <w:rsid w:val="000F6C90"/>
    <w:rsid w:val="00111175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404562"/>
    <w:rsid w:val="00435F2E"/>
    <w:rsid w:val="00450BBB"/>
    <w:rsid w:val="004C32B5"/>
    <w:rsid w:val="00513443"/>
    <w:rsid w:val="005426A5"/>
    <w:rsid w:val="005E51C6"/>
    <w:rsid w:val="005F18E8"/>
    <w:rsid w:val="005F1A44"/>
    <w:rsid w:val="00617C7F"/>
    <w:rsid w:val="00631541"/>
    <w:rsid w:val="006421F0"/>
    <w:rsid w:val="006B2F2B"/>
    <w:rsid w:val="007951AE"/>
    <w:rsid w:val="007A4B7E"/>
    <w:rsid w:val="00852BBD"/>
    <w:rsid w:val="00875626"/>
    <w:rsid w:val="008F1194"/>
    <w:rsid w:val="009210EA"/>
    <w:rsid w:val="009358CF"/>
    <w:rsid w:val="00935DD1"/>
    <w:rsid w:val="00974A50"/>
    <w:rsid w:val="009C3BCA"/>
    <w:rsid w:val="009D69F9"/>
    <w:rsid w:val="00A43F3A"/>
    <w:rsid w:val="00A95895"/>
    <w:rsid w:val="00AC11E8"/>
    <w:rsid w:val="00B04624"/>
    <w:rsid w:val="00B1312A"/>
    <w:rsid w:val="00CE03B5"/>
    <w:rsid w:val="00D30F4A"/>
    <w:rsid w:val="00D5153F"/>
    <w:rsid w:val="00D71C9E"/>
    <w:rsid w:val="00E25BC6"/>
    <w:rsid w:val="00E82221"/>
    <w:rsid w:val="00EB4600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FC94A-7B02-4834-BDA7-3F107D2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1A4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Toelkes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4617D-8F67-4BFA-8F11-F0417A88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Toelkes [KDOR]</dc:creator>
  <cp:keywords/>
  <dc:description/>
  <cp:lastModifiedBy>Grace Toelkes [KDOR]</cp:lastModifiedBy>
  <cp:revision>2</cp:revision>
  <cp:lastPrinted>2019-08-14T20:26:00Z</cp:lastPrinted>
  <dcterms:created xsi:type="dcterms:W3CDTF">2019-08-16T19:47:00Z</dcterms:created>
  <dcterms:modified xsi:type="dcterms:W3CDTF">2019-08-16T19:47:00Z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